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18810586230906079779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18810586230906079779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546559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18810586230906079779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0412365400725002452420126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